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B62FF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№13</w:t>
      </w:r>
      <w:bookmarkStart w:id="1" w:name="_GoBack"/>
      <w:bookmarkEnd w:id="1"/>
      <w:r w:rsidR="001C09E3">
        <w:rPr>
          <w:color w:val="26282F"/>
        </w:rPr>
        <w:t xml:space="preserve"> по ул. Мусы Джалиля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C2" w:rsidRDefault="008F52C2">
      <w:r>
        <w:separator/>
      </w:r>
    </w:p>
  </w:endnote>
  <w:endnote w:type="continuationSeparator" w:id="0">
    <w:p w:rsidR="008F52C2" w:rsidRDefault="008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C2" w:rsidRDefault="008F52C2">
      <w:r>
        <w:separator/>
      </w:r>
    </w:p>
  </w:footnote>
  <w:footnote w:type="continuationSeparator" w:id="0">
    <w:p w:rsidR="008F52C2" w:rsidRDefault="008F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8F52C2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BF4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1FE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2FF8"/>
    <w:rsid w:val="00B67E53"/>
    <w:rsid w:val="00B724F8"/>
    <w:rsid w:val="00B7583D"/>
    <w:rsid w:val="00B770C1"/>
    <w:rsid w:val="00B77ED2"/>
    <w:rsid w:val="00B849C2"/>
    <w:rsid w:val="00B854F9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0D99-85A1-472D-AD55-D85C001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2018-11-16T05:21:00Z</dcterms:created>
  <dcterms:modified xsi:type="dcterms:W3CDTF">2018-11-16T05:21:00Z</dcterms:modified>
</cp:coreProperties>
</file>